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463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2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Джумандыкова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Крымхана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Уллубиевича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0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2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28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honeNumbergrp-21rplc-12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Style w:val="cat-ExternalSystemDefinedgrp-2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Джумандыков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К.У.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2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7rplc-1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</w:t>
      </w:r>
      <w:r>
        <w:rPr>
          <w:rFonts w:ascii="Times New Roman" w:eastAsia="Times New Roman" w:hAnsi="Times New Roman" w:cs="Times New Roman"/>
          <w:sz w:val="28"/>
          <w:szCs w:val="28"/>
        </w:rPr>
        <w:t>86230</w:t>
      </w:r>
      <w:r>
        <w:rPr>
          <w:rFonts w:ascii="Times New Roman" w:eastAsia="Times New Roman" w:hAnsi="Times New Roman" w:cs="Times New Roman"/>
          <w:sz w:val="28"/>
          <w:szCs w:val="28"/>
        </w:rPr>
        <w:t>906020286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Джумандыков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Джумандыков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Джумандыкова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18810586230906020286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Джумандыкова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Джумандыкова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7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Джумандыкова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Крымхана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Уллубиевича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8rplc-2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1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463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3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4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5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6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7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0412365400575004632420184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3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2rplc-4">
    <w:name w:val="cat-UserDefined grp-32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30rplc-6">
    <w:name w:val="cat-ExternalSystemDefined grp-30 rplc-6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9">
    <w:name w:val="cat-UserDefined grp-32 rplc-9"/>
    <w:basedOn w:val="DefaultParagraphFont"/>
  </w:style>
  <w:style w:type="character" w:customStyle="1" w:styleId="cat-ExternalSystemDefinedgrp-28rplc-11">
    <w:name w:val="cat-ExternalSystemDefined grp-28 rplc-11"/>
    <w:basedOn w:val="DefaultParagraphFont"/>
  </w:style>
  <w:style w:type="character" w:customStyle="1" w:styleId="cat-PhoneNumbergrp-21rplc-12">
    <w:name w:val="cat-PhoneNumber grp-21 rplc-12"/>
    <w:basedOn w:val="DefaultParagraphFont"/>
  </w:style>
  <w:style w:type="character" w:customStyle="1" w:styleId="cat-ExternalSystemDefinedgrp-29rplc-13">
    <w:name w:val="cat-ExternalSystemDefined grp-29 rplc-13"/>
    <w:basedOn w:val="DefaultParagraphFont"/>
  </w:style>
  <w:style w:type="character" w:customStyle="1" w:styleId="cat-UserDefinedgrp-32rplc-15">
    <w:name w:val="cat-UserDefined grp-32 rplc-15"/>
    <w:basedOn w:val="DefaultParagraphFont"/>
  </w:style>
  <w:style w:type="character" w:customStyle="1" w:styleId="cat-Addressgrp-3rplc-16">
    <w:name w:val="cat-Address grp-3 rplc-16"/>
    <w:basedOn w:val="DefaultParagraphFont"/>
  </w:style>
  <w:style w:type="character" w:customStyle="1" w:styleId="cat-Sumgrp-17rplc-17">
    <w:name w:val="cat-Sum grp-17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10rplc-24">
    <w:name w:val="cat-Date grp-10 rplc-24"/>
    <w:basedOn w:val="DefaultParagraphFont"/>
  </w:style>
  <w:style w:type="character" w:customStyle="1" w:styleId="cat-SumInWordsgrp-19rplc-27">
    <w:name w:val="cat-SumInWords grp-19 rplc-27"/>
    <w:basedOn w:val="DefaultParagraphFont"/>
  </w:style>
  <w:style w:type="character" w:customStyle="1" w:styleId="cat-Sumgrp-18rplc-28">
    <w:name w:val="cat-Sum grp-18 rplc-28"/>
    <w:basedOn w:val="DefaultParagraphFont"/>
  </w:style>
  <w:style w:type="character" w:customStyle="1" w:styleId="cat-Dategrp-11rplc-31">
    <w:name w:val="cat-Date grp-11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2rplc-35">
    <w:name w:val="cat-PhoneNumber grp-22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PhoneNumbergrp-27rplc-40">
    <w:name w:val="cat-PhoneNumber grp-27 rplc-40"/>
    <w:basedOn w:val="DefaultParagraphFont"/>
  </w:style>
  <w:style w:type="character" w:customStyle="1" w:styleId="cat-Addressgrp-6rplc-41">
    <w:name w:val="cat-Address grp-6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SumInWordsgrp-19rplc-43">
    <w:name w:val="cat-SumInWords grp-19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